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E0" w:rsidRDefault="00317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E5DE0" w:rsidRDefault="003176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63574" w:rsidRPr="00063574">
        <w:tc>
          <w:tcPr>
            <w:tcW w:w="3261" w:type="dxa"/>
            <w:shd w:val="clear" w:color="auto" w:fill="E7E6E6" w:themeFill="background2"/>
          </w:tcPr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5DE0" w:rsidRPr="00063574" w:rsidRDefault="00317659">
            <w:pPr>
              <w:rPr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 xml:space="preserve">Основы кадастра недвижимости </w:t>
            </w:r>
          </w:p>
        </w:tc>
      </w:tr>
      <w:tr w:rsidR="00063574" w:rsidRPr="00063574">
        <w:tc>
          <w:tcPr>
            <w:tcW w:w="3261" w:type="dxa"/>
            <w:shd w:val="clear" w:color="auto" w:fill="E7E6E6" w:themeFill="background2"/>
          </w:tcPr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E5DE0" w:rsidRPr="00063574" w:rsidRDefault="00317659">
            <w:pPr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0E5DE0" w:rsidRPr="00063574" w:rsidRDefault="00317659">
            <w:pPr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063574" w:rsidRPr="00063574">
        <w:tc>
          <w:tcPr>
            <w:tcW w:w="3261" w:type="dxa"/>
            <w:shd w:val="clear" w:color="auto" w:fill="E7E6E6" w:themeFill="background2"/>
          </w:tcPr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5DE0" w:rsidRPr="00063574" w:rsidRDefault="00317659">
            <w:pPr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063574" w:rsidRPr="00063574">
        <w:tc>
          <w:tcPr>
            <w:tcW w:w="3261" w:type="dxa"/>
            <w:shd w:val="clear" w:color="auto" w:fill="E7E6E6" w:themeFill="background2"/>
          </w:tcPr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5DE0" w:rsidRPr="00063574" w:rsidRDefault="00317659">
            <w:pPr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 xml:space="preserve">6 </w:t>
            </w:r>
            <w:proofErr w:type="spellStart"/>
            <w:r w:rsidRPr="00063574">
              <w:rPr>
                <w:sz w:val="24"/>
                <w:szCs w:val="24"/>
              </w:rPr>
              <w:t>з.е</w:t>
            </w:r>
            <w:proofErr w:type="spellEnd"/>
            <w:r w:rsidRPr="00063574">
              <w:rPr>
                <w:sz w:val="24"/>
                <w:szCs w:val="24"/>
              </w:rPr>
              <w:t xml:space="preserve">. </w:t>
            </w:r>
          </w:p>
        </w:tc>
      </w:tr>
      <w:tr w:rsidR="00063574" w:rsidRPr="00063574">
        <w:tc>
          <w:tcPr>
            <w:tcW w:w="3261" w:type="dxa"/>
            <w:shd w:val="clear" w:color="auto" w:fill="E7E6E6" w:themeFill="background2"/>
          </w:tcPr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5DE0" w:rsidRPr="00063574" w:rsidRDefault="00317659">
            <w:pPr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 xml:space="preserve">Экзамен </w:t>
            </w:r>
          </w:p>
          <w:p w:rsidR="000E5DE0" w:rsidRPr="00063574" w:rsidRDefault="000E5DE0">
            <w:pPr>
              <w:rPr>
                <w:sz w:val="24"/>
                <w:szCs w:val="24"/>
              </w:rPr>
            </w:pPr>
          </w:p>
        </w:tc>
      </w:tr>
      <w:tr w:rsidR="00063574" w:rsidRPr="00063574">
        <w:tc>
          <w:tcPr>
            <w:tcW w:w="3261" w:type="dxa"/>
            <w:shd w:val="clear" w:color="auto" w:fill="E7E6E6" w:themeFill="background2"/>
          </w:tcPr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5DE0" w:rsidRPr="00063574" w:rsidRDefault="00063574">
            <w:pPr>
              <w:rPr>
                <w:sz w:val="24"/>
                <w:szCs w:val="24"/>
                <w:highlight w:val="yellow"/>
              </w:rPr>
            </w:pPr>
            <w:r w:rsidRPr="00063574">
              <w:rPr>
                <w:sz w:val="24"/>
                <w:szCs w:val="24"/>
              </w:rPr>
              <w:t>Р</w:t>
            </w:r>
            <w:r w:rsidR="00317659" w:rsidRPr="00063574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E7E6E6" w:themeFill="background2"/>
          </w:tcPr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  <w:vAlign w:val="bottom"/>
          </w:tcPr>
          <w:p w:rsidR="000E5DE0" w:rsidRPr="00063574" w:rsidRDefault="00317659">
            <w:pPr>
              <w:spacing w:line="248" w:lineRule="exact"/>
              <w:ind w:left="80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Тема 1. Введение актуальность, цели, задачи, структура курса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  <w:vAlign w:val="bottom"/>
          </w:tcPr>
          <w:p w:rsidR="000E5DE0" w:rsidRPr="00063574" w:rsidRDefault="00317659">
            <w:pPr>
              <w:ind w:left="80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Тема 2. История развития кадастра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  <w:vAlign w:val="bottom"/>
          </w:tcPr>
          <w:p w:rsidR="000E5DE0" w:rsidRPr="00063574" w:rsidRDefault="00317659">
            <w:pPr>
              <w:ind w:left="80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Тема 3. Земельно-имущественный кадастр и недвижимость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  <w:vAlign w:val="bottom"/>
          </w:tcPr>
          <w:p w:rsidR="000E5DE0" w:rsidRPr="00063574" w:rsidRDefault="00317659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Тема 4. Основы земельного кадастра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  <w:vAlign w:val="bottom"/>
          </w:tcPr>
          <w:p w:rsidR="000E5DE0" w:rsidRPr="00063574" w:rsidRDefault="00317659">
            <w:pPr>
              <w:spacing w:line="251" w:lineRule="exact"/>
              <w:ind w:left="80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Тема 5. Земельный фонд как объект Земельного кадастра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  <w:vAlign w:val="bottom"/>
          </w:tcPr>
          <w:p w:rsidR="000E5DE0" w:rsidRPr="00063574" w:rsidRDefault="00317659">
            <w:pPr>
              <w:ind w:left="80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Тема 6. Кадастровая оценка земель поселений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  <w:vAlign w:val="center"/>
          </w:tcPr>
          <w:p w:rsidR="000E5DE0" w:rsidRPr="00063574" w:rsidRDefault="00317659">
            <w:pPr>
              <w:ind w:left="80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Тема 7. Цифровая топографическая основа кадастра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E7E6E6" w:themeFill="background2"/>
          </w:tcPr>
          <w:p w:rsidR="000E5DE0" w:rsidRPr="00063574" w:rsidRDefault="003176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</w:tcPr>
          <w:p w:rsidR="000E5DE0" w:rsidRPr="00063574" w:rsidRDefault="00317659" w:rsidP="004919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>Осно</w:t>
            </w:r>
            <w:r w:rsidR="00F10354" w:rsidRPr="00063574">
              <w:rPr>
                <w:b/>
                <w:sz w:val="24"/>
                <w:szCs w:val="24"/>
              </w:rPr>
              <w:t>вная литература</w:t>
            </w:r>
          </w:p>
          <w:p w:rsidR="000E5DE0" w:rsidRPr="00063574" w:rsidRDefault="00F10354" w:rsidP="004919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1</w:t>
            </w:r>
            <w:r w:rsidR="00317659" w:rsidRPr="00063574">
              <w:rPr>
                <w:sz w:val="24"/>
                <w:szCs w:val="24"/>
              </w:rPr>
              <w:t xml:space="preserve">. Фокин, С. В. </w:t>
            </w:r>
            <w:r w:rsidR="00317659" w:rsidRPr="00063574">
              <w:rPr>
                <w:bCs/>
                <w:sz w:val="24"/>
                <w:szCs w:val="24"/>
              </w:rPr>
              <w:t>Основы</w:t>
            </w:r>
            <w:r w:rsidR="00317659" w:rsidRPr="00063574">
              <w:rPr>
                <w:sz w:val="24"/>
                <w:szCs w:val="24"/>
              </w:rPr>
              <w:t xml:space="preserve"> </w:t>
            </w:r>
            <w:r w:rsidR="00317659" w:rsidRPr="00063574">
              <w:rPr>
                <w:bCs/>
                <w:sz w:val="24"/>
                <w:szCs w:val="24"/>
              </w:rPr>
              <w:t>кадастра</w:t>
            </w:r>
            <w:r w:rsidR="00317659" w:rsidRPr="00063574">
              <w:rPr>
                <w:sz w:val="24"/>
                <w:szCs w:val="24"/>
              </w:rPr>
              <w:t xml:space="preserve"> </w:t>
            </w:r>
            <w:r w:rsidR="00317659" w:rsidRPr="00063574">
              <w:rPr>
                <w:bCs/>
                <w:sz w:val="24"/>
                <w:szCs w:val="24"/>
              </w:rPr>
              <w:t>недвижимости</w:t>
            </w:r>
            <w:r w:rsidR="00317659" w:rsidRPr="00063574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="00317659" w:rsidRPr="00063574">
              <w:rPr>
                <w:sz w:val="24"/>
                <w:szCs w:val="24"/>
              </w:rPr>
              <w:t>] :</w:t>
            </w:r>
            <w:proofErr w:type="gramEnd"/>
            <w:r w:rsidR="00317659" w:rsidRPr="00063574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 w:rsidR="00317659" w:rsidRPr="00063574">
              <w:rPr>
                <w:sz w:val="24"/>
                <w:szCs w:val="24"/>
              </w:rPr>
              <w:t>Шпортько</w:t>
            </w:r>
            <w:proofErr w:type="spellEnd"/>
            <w:r w:rsidR="00317659" w:rsidRPr="00063574">
              <w:rPr>
                <w:sz w:val="24"/>
                <w:szCs w:val="24"/>
              </w:rPr>
              <w:t xml:space="preserve">. - </w:t>
            </w:r>
            <w:proofErr w:type="gramStart"/>
            <w:r w:rsidR="00317659" w:rsidRPr="00063574">
              <w:rPr>
                <w:sz w:val="24"/>
                <w:szCs w:val="24"/>
              </w:rPr>
              <w:t>Москва :</w:t>
            </w:r>
            <w:proofErr w:type="gramEnd"/>
            <w:r w:rsidR="00317659" w:rsidRPr="00063574">
              <w:rPr>
                <w:sz w:val="24"/>
                <w:szCs w:val="24"/>
              </w:rPr>
              <w:t xml:space="preserve"> ИНФРА-М, 2019. - 225 с. </w:t>
            </w:r>
            <w:hyperlink r:id="rId6">
              <w:r w:rsidR="00317659" w:rsidRPr="0006357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http://znanium.com/go.php?id=981255</w:t>
              </w:r>
            </w:hyperlink>
            <w:r w:rsidR="00317659" w:rsidRPr="00063574">
              <w:rPr>
                <w:sz w:val="24"/>
                <w:szCs w:val="24"/>
              </w:rPr>
              <w:t xml:space="preserve"> </w:t>
            </w:r>
          </w:p>
          <w:p w:rsidR="000E5DE0" w:rsidRPr="00063574" w:rsidRDefault="00F10354" w:rsidP="004919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2</w:t>
            </w:r>
            <w:r w:rsidR="00317659" w:rsidRPr="00063574">
              <w:rPr>
                <w:sz w:val="24"/>
                <w:szCs w:val="24"/>
              </w:rPr>
              <w:t xml:space="preserve">. </w:t>
            </w:r>
            <w:proofErr w:type="spellStart"/>
            <w:r w:rsidR="00317659" w:rsidRPr="00063574">
              <w:rPr>
                <w:sz w:val="24"/>
                <w:szCs w:val="24"/>
              </w:rPr>
              <w:t>Землякова</w:t>
            </w:r>
            <w:proofErr w:type="spellEnd"/>
            <w:r w:rsidR="00317659" w:rsidRPr="00063574">
              <w:rPr>
                <w:sz w:val="24"/>
                <w:szCs w:val="24"/>
              </w:rPr>
              <w:t xml:space="preserve">, Г.Л. Ведение государственного </w:t>
            </w:r>
            <w:r w:rsidR="00317659" w:rsidRPr="00063574">
              <w:rPr>
                <w:bCs/>
                <w:sz w:val="24"/>
                <w:szCs w:val="24"/>
              </w:rPr>
              <w:t>кадастра</w:t>
            </w:r>
            <w:r w:rsidR="00317659" w:rsidRPr="00063574">
              <w:rPr>
                <w:sz w:val="24"/>
                <w:szCs w:val="24"/>
              </w:rPr>
              <w:t xml:space="preserve"> </w:t>
            </w:r>
            <w:r w:rsidR="00317659" w:rsidRPr="00063574">
              <w:rPr>
                <w:bCs/>
                <w:sz w:val="24"/>
                <w:szCs w:val="24"/>
              </w:rPr>
              <w:t>недвижимости</w:t>
            </w:r>
            <w:r w:rsidR="00317659" w:rsidRPr="00063574">
              <w:rPr>
                <w:sz w:val="24"/>
                <w:szCs w:val="24"/>
              </w:rPr>
              <w:t xml:space="preserve"> как функция государственного управления в сфере использования и охраны земель [Электронный ресурс</w:t>
            </w:r>
            <w:proofErr w:type="gramStart"/>
            <w:r w:rsidR="00317659" w:rsidRPr="00063574">
              <w:rPr>
                <w:sz w:val="24"/>
                <w:szCs w:val="24"/>
              </w:rPr>
              <w:t>] :</w:t>
            </w:r>
            <w:proofErr w:type="gramEnd"/>
            <w:r w:rsidR="00317659" w:rsidRPr="00063574">
              <w:rPr>
                <w:sz w:val="24"/>
                <w:szCs w:val="24"/>
              </w:rPr>
              <w:t xml:space="preserve"> Монография / Г. Л. </w:t>
            </w:r>
            <w:proofErr w:type="spellStart"/>
            <w:r w:rsidR="00317659" w:rsidRPr="00063574">
              <w:rPr>
                <w:sz w:val="24"/>
                <w:szCs w:val="24"/>
              </w:rPr>
              <w:t>Землякова</w:t>
            </w:r>
            <w:proofErr w:type="spellEnd"/>
            <w:r w:rsidR="00317659" w:rsidRPr="00063574">
              <w:rPr>
                <w:sz w:val="24"/>
                <w:szCs w:val="24"/>
              </w:rPr>
              <w:t xml:space="preserve"> ; Ин-т государства и права РАН. - 2-е изд. - </w:t>
            </w:r>
            <w:proofErr w:type="gramStart"/>
            <w:r w:rsidR="00317659" w:rsidRPr="00063574">
              <w:rPr>
                <w:sz w:val="24"/>
                <w:szCs w:val="24"/>
              </w:rPr>
              <w:t>Москва :</w:t>
            </w:r>
            <w:proofErr w:type="gramEnd"/>
            <w:r w:rsidR="00317659" w:rsidRPr="00063574">
              <w:rPr>
                <w:sz w:val="24"/>
                <w:szCs w:val="24"/>
              </w:rPr>
              <w:t xml:space="preserve"> РИОР: ИНФРА-М, 2017. - 376 с. </w:t>
            </w:r>
            <w:hyperlink r:id="rId7">
              <w:r w:rsidR="00317659" w:rsidRPr="0006357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http://znanium.com/go.php?id=971755</w:t>
              </w:r>
            </w:hyperlink>
            <w:r w:rsidR="00317659" w:rsidRPr="00063574">
              <w:rPr>
                <w:sz w:val="24"/>
                <w:szCs w:val="24"/>
              </w:rPr>
              <w:t xml:space="preserve"> </w:t>
            </w:r>
          </w:p>
          <w:p w:rsidR="000E5DE0" w:rsidRPr="00063574" w:rsidRDefault="00F10354" w:rsidP="004919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3</w:t>
            </w:r>
            <w:r w:rsidR="00317659" w:rsidRPr="00063574">
              <w:rPr>
                <w:sz w:val="24"/>
                <w:szCs w:val="24"/>
              </w:rPr>
              <w:t xml:space="preserve">. </w:t>
            </w:r>
            <w:proofErr w:type="spellStart"/>
            <w:r w:rsidR="00317659" w:rsidRPr="00063574">
              <w:rPr>
                <w:sz w:val="24"/>
                <w:szCs w:val="24"/>
              </w:rPr>
              <w:t>Свитин</w:t>
            </w:r>
            <w:proofErr w:type="spellEnd"/>
            <w:r w:rsidR="00317659" w:rsidRPr="00063574">
              <w:rPr>
                <w:sz w:val="24"/>
                <w:szCs w:val="24"/>
              </w:rPr>
              <w:t xml:space="preserve">, В. А. Теоретические </w:t>
            </w:r>
            <w:r w:rsidR="00317659" w:rsidRPr="00063574">
              <w:rPr>
                <w:bCs/>
                <w:sz w:val="24"/>
                <w:szCs w:val="24"/>
              </w:rPr>
              <w:t>основы</w:t>
            </w:r>
            <w:r w:rsidR="00317659" w:rsidRPr="00063574">
              <w:rPr>
                <w:sz w:val="24"/>
                <w:szCs w:val="24"/>
              </w:rPr>
              <w:t xml:space="preserve"> </w:t>
            </w:r>
            <w:r w:rsidR="00317659" w:rsidRPr="00063574">
              <w:rPr>
                <w:bCs/>
                <w:sz w:val="24"/>
                <w:szCs w:val="24"/>
              </w:rPr>
              <w:t>кадастра</w:t>
            </w:r>
            <w:r w:rsidR="00317659" w:rsidRPr="00063574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="00317659" w:rsidRPr="00063574">
              <w:rPr>
                <w:sz w:val="24"/>
                <w:szCs w:val="24"/>
              </w:rPr>
              <w:t>] :</w:t>
            </w:r>
            <w:proofErr w:type="gramEnd"/>
            <w:r w:rsidR="00317659" w:rsidRPr="00063574">
              <w:rPr>
                <w:sz w:val="24"/>
                <w:szCs w:val="24"/>
              </w:rPr>
              <w:t xml:space="preserve"> учебное пособие для студентов вузов по специальности "Земельный кадастр" / В. А. </w:t>
            </w:r>
            <w:proofErr w:type="spellStart"/>
            <w:r w:rsidR="00317659" w:rsidRPr="00063574">
              <w:rPr>
                <w:sz w:val="24"/>
                <w:szCs w:val="24"/>
              </w:rPr>
              <w:t>Свитин</w:t>
            </w:r>
            <w:proofErr w:type="spellEnd"/>
            <w:r w:rsidR="00317659" w:rsidRPr="00063574">
              <w:rPr>
                <w:sz w:val="24"/>
                <w:szCs w:val="24"/>
              </w:rPr>
              <w:t xml:space="preserve">. - </w:t>
            </w:r>
            <w:proofErr w:type="gramStart"/>
            <w:r w:rsidR="00317659" w:rsidRPr="00063574">
              <w:rPr>
                <w:sz w:val="24"/>
                <w:szCs w:val="24"/>
              </w:rPr>
              <w:t>Минск :</w:t>
            </w:r>
            <w:proofErr w:type="gramEnd"/>
            <w:r w:rsidR="00317659" w:rsidRPr="00063574">
              <w:rPr>
                <w:sz w:val="24"/>
                <w:szCs w:val="24"/>
              </w:rPr>
              <w:t xml:space="preserve"> Новое знание, 2016. - 256 с. </w:t>
            </w:r>
            <w:hyperlink r:id="rId8">
              <w:r w:rsidR="00317659" w:rsidRPr="0006357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http://znanium.com/go.php?id=537771</w:t>
              </w:r>
            </w:hyperlink>
            <w:r w:rsidR="00317659" w:rsidRPr="00063574">
              <w:rPr>
                <w:sz w:val="24"/>
                <w:szCs w:val="24"/>
              </w:rPr>
              <w:t xml:space="preserve"> </w:t>
            </w:r>
          </w:p>
          <w:p w:rsidR="000E5DE0" w:rsidRPr="00063574" w:rsidRDefault="000E5DE0" w:rsidP="004919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E5DE0" w:rsidRPr="00063574" w:rsidRDefault="00317659" w:rsidP="004919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10354" w:rsidRPr="00063574" w:rsidRDefault="00317659" w:rsidP="0049198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1.</w:t>
            </w:r>
            <w:r w:rsidR="00F10354" w:rsidRPr="00063574">
              <w:rPr>
                <w:sz w:val="24"/>
                <w:szCs w:val="24"/>
              </w:rPr>
              <w:t xml:space="preserve"> </w:t>
            </w:r>
            <w:proofErr w:type="spellStart"/>
            <w:r w:rsidR="00F10354" w:rsidRPr="00063574">
              <w:rPr>
                <w:kern w:val="0"/>
                <w:sz w:val="24"/>
                <w:szCs w:val="24"/>
              </w:rPr>
              <w:t>Тарбаев</w:t>
            </w:r>
            <w:proofErr w:type="spellEnd"/>
            <w:r w:rsidR="00F10354" w:rsidRPr="00063574">
              <w:rPr>
                <w:kern w:val="0"/>
                <w:sz w:val="24"/>
                <w:szCs w:val="24"/>
              </w:rPr>
              <w:t>, В. А. Техническая инвентаризация объектов недвижимости [Электронный ресурс</w:t>
            </w:r>
            <w:proofErr w:type="gramStart"/>
            <w:r w:rsidR="00F10354" w:rsidRPr="00063574">
              <w:rPr>
                <w:kern w:val="0"/>
                <w:sz w:val="24"/>
                <w:szCs w:val="24"/>
              </w:rPr>
              <w:t>] :</w:t>
            </w:r>
            <w:proofErr w:type="gramEnd"/>
            <w:r w:rsidR="00F10354" w:rsidRPr="00063574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В. А. </w:t>
            </w:r>
            <w:proofErr w:type="spellStart"/>
            <w:r w:rsidR="00F10354" w:rsidRPr="00063574">
              <w:rPr>
                <w:kern w:val="0"/>
                <w:sz w:val="24"/>
                <w:szCs w:val="24"/>
              </w:rPr>
              <w:t>Тарбаев</w:t>
            </w:r>
            <w:proofErr w:type="spellEnd"/>
            <w:r w:rsidR="00F10354" w:rsidRPr="00063574">
              <w:rPr>
                <w:kern w:val="0"/>
                <w:sz w:val="24"/>
                <w:szCs w:val="24"/>
              </w:rPr>
              <w:t xml:space="preserve">, И. В. Шмидт, А. А. Царенко. - </w:t>
            </w:r>
            <w:proofErr w:type="gramStart"/>
            <w:r w:rsidR="00F10354" w:rsidRPr="0006357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10354" w:rsidRPr="00063574">
              <w:rPr>
                <w:kern w:val="0"/>
                <w:sz w:val="24"/>
                <w:szCs w:val="24"/>
              </w:rPr>
              <w:t xml:space="preserve"> ИНФРА-М, 2018. - 170 с. </w:t>
            </w:r>
            <w:hyperlink r:id="rId9" w:tgtFrame="_blank" w:tooltip="читать полный текст" w:history="1">
              <w:r w:rsidR="00F10354" w:rsidRPr="0006357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http://znanium.com/go.php?id=949400</w:t>
              </w:r>
            </w:hyperlink>
          </w:p>
          <w:p w:rsidR="000E5DE0" w:rsidRPr="00063574" w:rsidRDefault="00317659" w:rsidP="004919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 xml:space="preserve"> 2. </w:t>
            </w:r>
            <w:proofErr w:type="spellStart"/>
            <w:r w:rsidRPr="00063574">
              <w:rPr>
                <w:sz w:val="24"/>
                <w:szCs w:val="24"/>
              </w:rPr>
              <w:t>Прорвич</w:t>
            </w:r>
            <w:proofErr w:type="spellEnd"/>
            <w:r w:rsidRPr="00063574">
              <w:rPr>
                <w:sz w:val="24"/>
                <w:szCs w:val="24"/>
              </w:rPr>
              <w:t xml:space="preserve">, В. А. </w:t>
            </w:r>
            <w:r w:rsidRPr="00063574">
              <w:rPr>
                <w:bCs/>
                <w:sz w:val="24"/>
                <w:szCs w:val="24"/>
              </w:rPr>
              <w:t>Основы</w:t>
            </w:r>
            <w:r w:rsidRPr="00063574">
              <w:rPr>
                <w:sz w:val="24"/>
                <w:szCs w:val="24"/>
              </w:rPr>
              <w:t xml:space="preserve"> городского землеустройства и реформирования земельных отношений [Электронный ресурс</w:t>
            </w:r>
            <w:proofErr w:type="gramStart"/>
            <w:r w:rsidRPr="00063574">
              <w:rPr>
                <w:sz w:val="24"/>
                <w:szCs w:val="24"/>
              </w:rPr>
              <w:t>] :</w:t>
            </w:r>
            <w:proofErr w:type="gramEnd"/>
            <w:r w:rsidRPr="00063574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063574">
              <w:rPr>
                <w:sz w:val="24"/>
                <w:szCs w:val="24"/>
              </w:rPr>
              <w:t>Прорвич</w:t>
            </w:r>
            <w:proofErr w:type="spellEnd"/>
            <w:r w:rsidRPr="00063574">
              <w:rPr>
                <w:sz w:val="24"/>
                <w:szCs w:val="24"/>
              </w:rPr>
              <w:t xml:space="preserve">, А. Н. </w:t>
            </w:r>
            <w:proofErr w:type="spellStart"/>
            <w:r w:rsidRPr="00063574">
              <w:rPr>
                <w:sz w:val="24"/>
                <w:szCs w:val="24"/>
              </w:rPr>
              <w:t>Печенев</w:t>
            </w:r>
            <w:proofErr w:type="spellEnd"/>
            <w:r w:rsidRPr="00063574">
              <w:rPr>
                <w:sz w:val="24"/>
                <w:szCs w:val="24"/>
              </w:rPr>
              <w:t xml:space="preserve">, В. К. </w:t>
            </w:r>
            <w:proofErr w:type="spellStart"/>
            <w:r w:rsidRPr="00063574">
              <w:rPr>
                <w:sz w:val="24"/>
                <w:szCs w:val="24"/>
              </w:rPr>
              <w:t>Пичуков</w:t>
            </w:r>
            <w:proofErr w:type="spellEnd"/>
            <w:r w:rsidRPr="00063574">
              <w:rPr>
                <w:sz w:val="24"/>
                <w:szCs w:val="24"/>
              </w:rPr>
              <w:t xml:space="preserve"> ; под ред. В. А. </w:t>
            </w:r>
            <w:proofErr w:type="spellStart"/>
            <w:r w:rsidRPr="00063574">
              <w:rPr>
                <w:sz w:val="24"/>
                <w:szCs w:val="24"/>
              </w:rPr>
              <w:t>Прорвича</w:t>
            </w:r>
            <w:proofErr w:type="spellEnd"/>
            <w:r w:rsidRPr="00063574">
              <w:rPr>
                <w:sz w:val="24"/>
                <w:szCs w:val="24"/>
              </w:rPr>
              <w:t xml:space="preserve">. - </w:t>
            </w:r>
            <w:proofErr w:type="gramStart"/>
            <w:r w:rsidRPr="00063574">
              <w:rPr>
                <w:sz w:val="24"/>
                <w:szCs w:val="24"/>
              </w:rPr>
              <w:t>Москва :</w:t>
            </w:r>
            <w:proofErr w:type="gramEnd"/>
            <w:r w:rsidRPr="00063574">
              <w:rPr>
                <w:sz w:val="24"/>
                <w:szCs w:val="24"/>
              </w:rPr>
              <w:t xml:space="preserve"> ИНФРА-М, 2018. - 395 с. </w:t>
            </w:r>
            <w:hyperlink r:id="rId10">
              <w:r w:rsidRPr="0006357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http://znanium.com/go.php?id=1012367</w:t>
              </w:r>
            </w:hyperlink>
            <w:r w:rsidRPr="00063574">
              <w:rPr>
                <w:sz w:val="24"/>
                <w:szCs w:val="24"/>
              </w:rPr>
              <w:t xml:space="preserve"> </w:t>
            </w:r>
          </w:p>
          <w:p w:rsidR="000E5DE0" w:rsidRPr="00063574" w:rsidRDefault="00317659" w:rsidP="004919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3. Буров, М. П. Планирование и организация землеустроительной и кадастровой деятельности [Электронный ресурс</w:t>
            </w:r>
            <w:proofErr w:type="gramStart"/>
            <w:r w:rsidRPr="00063574">
              <w:rPr>
                <w:sz w:val="24"/>
                <w:szCs w:val="24"/>
              </w:rPr>
              <w:t>] :</w:t>
            </w:r>
            <w:proofErr w:type="gramEnd"/>
            <w:r w:rsidRPr="00063574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программы высшего образования по направлениям подготовки «Землеустройство и кадастры», «Государственное и муниципальное управление» (уровень </w:t>
            </w:r>
            <w:proofErr w:type="spellStart"/>
            <w:r w:rsidRPr="00063574">
              <w:rPr>
                <w:sz w:val="24"/>
                <w:szCs w:val="24"/>
              </w:rPr>
              <w:t>бакалавриата</w:t>
            </w:r>
            <w:proofErr w:type="spellEnd"/>
            <w:r w:rsidRPr="00063574">
              <w:rPr>
                <w:sz w:val="24"/>
                <w:szCs w:val="24"/>
              </w:rPr>
              <w:t xml:space="preserve">) / М. П. Буров ; Финансовый ун-т при Правительстве Рос. Федерации. - </w:t>
            </w:r>
            <w:proofErr w:type="gramStart"/>
            <w:r w:rsidRPr="00063574">
              <w:rPr>
                <w:sz w:val="24"/>
                <w:szCs w:val="24"/>
              </w:rPr>
              <w:t>Москва :</w:t>
            </w:r>
            <w:proofErr w:type="gramEnd"/>
            <w:r w:rsidRPr="00063574">
              <w:rPr>
                <w:sz w:val="24"/>
                <w:szCs w:val="24"/>
              </w:rPr>
              <w:t xml:space="preserve"> Дашков и К°, 2017. - 296 с. </w:t>
            </w:r>
            <w:hyperlink r:id="rId11">
              <w:r w:rsidRPr="0006357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http://znanium.com/go.php?id=936134</w:t>
              </w:r>
            </w:hyperlink>
            <w:r w:rsidRPr="00063574">
              <w:rPr>
                <w:sz w:val="24"/>
                <w:szCs w:val="24"/>
              </w:rPr>
              <w:t xml:space="preserve"> </w:t>
            </w:r>
          </w:p>
          <w:p w:rsidR="000E5DE0" w:rsidRPr="00063574" w:rsidRDefault="00317659" w:rsidP="004919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4. Варламов, Анатолий Александрович. Земельный кадастр [Текст</w:t>
            </w:r>
            <w:proofErr w:type="gramStart"/>
            <w:r w:rsidRPr="00063574">
              <w:rPr>
                <w:sz w:val="24"/>
                <w:szCs w:val="24"/>
              </w:rPr>
              <w:t>] :</w:t>
            </w:r>
            <w:proofErr w:type="gramEnd"/>
            <w:r w:rsidRPr="00063574">
              <w:rPr>
                <w:sz w:val="24"/>
                <w:szCs w:val="24"/>
              </w:rPr>
              <w:t xml:space="preserve"> в 6 т. : Учебник для студентов вузов по специальностям: 310900 "Землеустройство", 311000 "</w:t>
            </w:r>
            <w:proofErr w:type="spellStart"/>
            <w:r w:rsidRPr="00063574">
              <w:rPr>
                <w:sz w:val="24"/>
                <w:szCs w:val="24"/>
              </w:rPr>
              <w:t>Зем</w:t>
            </w:r>
            <w:proofErr w:type="spellEnd"/>
            <w:r w:rsidRPr="00063574">
              <w:rPr>
                <w:sz w:val="24"/>
                <w:szCs w:val="24"/>
              </w:rPr>
              <w:t xml:space="preserve">. кадастр", 311100 "Гор. кадастр". Т. </w:t>
            </w:r>
            <w:proofErr w:type="gramStart"/>
            <w:r w:rsidRPr="00063574">
              <w:rPr>
                <w:sz w:val="24"/>
                <w:szCs w:val="24"/>
              </w:rPr>
              <w:t>1 :</w:t>
            </w:r>
            <w:proofErr w:type="gramEnd"/>
            <w:r w:rsidRPr="00063574">
              <w:rPr>
                <w:sz w:val="24"/>
                <w:szCs w:val="24"/>
              </w:rPr>
              <w:t xml:space="preserve"> Теоретические </w:t>
            </w:r>
            <w:r w:rsidRPr="00063574">
              <w:rPr>
                <w:bCs/>
                <w:sz w:val="24"/>
                <w:szCs w:val="24"/>
              </w:rPr>
              <w:t>основы</w:t>
            </w:r>
            <w:r w:rsidRPr="00063574">
              <w:rPr>
                <w:sz w:val="24"/>
                <w:szCs w:val="24"/>
              </w:rPr>
              <w:t xml:space="preserve"> государственного земельного </w:t>
            </w:r>
            <w:r w:rsidRPr="00063574">
              <w:rPr>
                <w:bCs/>
                <w:sz w:val="24"/>
                <w:szCs w:val="24"/>
              </w:rPr>
              <w:t>кадастра</w:t>
            </w:r>
            <w:r w:rsidRPr="00063574">
              <w:rPr>
                <w:sz w:val="24"/>
                <w:szCs w:val="24"/>
              </w:rPr>
              <w:t xml:space="preserve">. - </w:t>
            </w:r>
            <w:proofErr w:type="gramStart"/>
            <w:r w:rsidRPr="00063574">
              <w:rPr>
                <w:sz w:val="24"/>
                <w:szCs w:val="24"/>
              </w:rPr>
              <w:t>Москва :</w:t>
            </w:r>
            <w:proofErr w:type="gramEnd"/>
            <w:r w:rsidRPr="00063574">
              <w:rPr>
                <w:sz w:val="24"/>
                <w:szCs w:val="24"/>
              </w:rPr>
              <w:t xml:space="preserve"> </w:t>
            </w:r>
            <w:proofErr w:type="spellStart"/>
            <w:r w:rsidRPr="00063574">
              <w:rPr>
                <w:sz w:val="24"/>
                <w:szCs w:val="24"/>
              </w:rPr>
              <w:t>КолосС</w:t>
            </w:r>
            <w:proofErr w:type="spellEnd"/>
            <w:r w:rsidRPr="00063574">
              <w:rPr>
                <w:sz w:val="24"/>
                <w:szCs w:val="24"/>
              </w:rPr>
              <w:t>, 20</w:t>
            </w:r>
            <w:r w:rsidR="00063574" w:rsidRPr="00063574">
              <w:rPr>
                <w:sz w:val="24"/>
                <w:szCs w:val="24"/>
              </w:rPr>
              <w:t>1</w:t>
            </w:r>
            <w:r w:rsidRPr="00063574">
              <w:rPr>
                <w:sz w:val="24"/>
                <w:szCs w:val="24"/>
              </w:rPr>
              <w:t>7. - 383 с. 7экз.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E7E6E6" w:themeFill="background2"/>
          </w:tcPr>
          <w:p w:rsidR="000E5DE0" w:rsidRPr="00063574" w:rsidRDefault="003176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</w:tcPr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E5DE0" w:rsidRPr="00063574" w:rsidRDefault="00317659">
            <w:pPr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63574">
              <w:rPr>
                <w:sz w:val="24"/>
                <w:szCs w:val="24"/>
              </w:rPr>
              <w:t>Astra</w:t>
            </w:r>
            <w:proofErr w:type="spellEnd"/>
            <w:r w:rsidRPr="00063574">
              <w:rPr>
                <w:sz w:val="24"/>
                <w:szCs w:val="24"/>
              </w:rPr>
              <w:t xml:space="preserve"> </w:t>
            </w:r>
            <w:proofErr w:type="spellStart"/>
            <w:r w:rsidRPr="00063574">
              <w:rPr>
                <w:sz w:val="24"/>
                <w:szCs w:val="24"/>
              </w:rPr>
              <w:t>Linux</w:t>
            </w:r>
            <w:proofErr w:type="spellEnd"/>
            <w:r w:rsidRPr="00063574">
              <w:rPr>
                <w:sz w:val="24"/>
                <w:szCs w:val="24"/>
              </w:rPr>
              <w:t xml:space="preserve"> </w:t>
            </w:r>
            <w:proofErr w:type="spellStart"/>
            <w:r w:rsidRPr="00063574">
              <w:rPr>
                <w:sz w:val="24"/>
                <w:szCs w:val="24"/>
              </w:rPr>
              <w:t>Common</w:t>
            </w:r>
            <w:proofErr w:type="spellEnd"/>
            <w:r w:rsidRPr="00063574">
              <w:rPr>
                <w:sz w:val="24"/>
                <w:szCs w:val="24"/>
              </w:rPr>
              <w:t xml:space="preserve"> </w:t>
            </w:r>
            <w:proofErr w:type="spellStart"/>
            <w:r w:rsidRPr="00063574">
              <w:rPr>
                <w:sz w:val="24"/>
                <w:szCs w:val="24"/>
              </w:rPr>
              <w:t>Edition</w:t>
            </w:r>
            <w:proofErr w:type="spellEnd"/>
            <w:r w:rsidRPr="0006357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E5DE0" w:rsidRPr="00063574" w:rsidRDefault="00317659">
            <w:pPr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063574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E5DE0" w:rsidRPr="00063574" w:rsidRDefault="000E5DE0">
            <w:pPr>
              <w:rPr>
                <w:b/>
                <w:sz w:val="24"/>
                <w:szCs w:val="24"/>
              </w:rPr>
            </w:pPr>
          </w:p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E5DE0" w:rsidRPr="00063574" w:rsidRDefault="00317659">
            <w:pPr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Общего доступа</w:t>
            </w:r>
          </w:p>
          <w:p w:rsidR="000E5DE0" w:rsidRPr="00063574" w:rsidRDefault="00317659">
            <w:pPr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- Справочная правовая система ГАРАНТ</w:t>
            </w:r>
          </w:p>
          <w:p w:rsidR="000E5DE0" w:rsidRPr="00063574" w:rsidRDefault="00317659">
            <w:pPr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E7E6E6" w:themeFill="background2"/>
          </w:tcPr>
          <w:p w:rsidR="000E5DE0" w:rsidRPr="00063574" w:rsidRDefault="00317659">
            <w:pPr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</w:tcPr>
          <w:p w:rsidR="000E5DE0" w:rsidRPr="00063574" w:rsidRDefault="003176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E7E6E6" w:themeFill="background2"/>
          </w:tcPr>
          <w:p w:rsidR="000E5DE0" w:rsidRPr="00063574" w:rsidRDefault="003176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357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63574" w:rsidRPr="00063574">
        <w:tc>
          <w:tcPr>
            <w:tcW w:w="10490" w:type="dxa"/>
            <w:gridSpan w:val="3"/>
            <w:shd w:val="clear" w:color="auto" w:fill="auto"/>
          </w:tcPr>
          <w:p w:rsidR="000E5DE0" w:rsidRPr="00063574" w:rsidRDefault="003176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57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E5DE0" w:rsidRDefault="000E5DE0">
      <w:pPr>
        <w:ind w:left="-284"/>
        <w:rPr>
          <w:sz w:val="24"/>
          <w:szCs w:val="24"/>
        </w:rPr>
      </w:pPr>
    </w:p>
    <w:p w:rsidR="000E5DE0" w:rsidRDefault="00317659">
      <w:pPr>
        <w:ind w:left="-284"/>
      </w:pPr>
      <w:r>
        <w:rPr>
          <w:sz w:val="24"/>
          <w:szCs w:val="24"/>
        </w:rPr>
        <w:t>Аннотацию подготовил</w:t>
      </w:r>
      <w:r w:rsidR="00FB738C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 </w:t>
      </w:r>
      <w:proofErr w:type="spellStart"/>
      <w:r w:rsidR="00FB738C">
        <w:rPr>
          <w:sz w:val="24"/>
          <w:szCs w:val="24"/>
        </w:rPr>
        <w:t>Анимица</w:t>
      </w:r>
      <w:proofErr w:type="spellEnd"/>
      <w:r w:rsidR="00FB738C">
        <w:rPr>
          <w:sz w:val="24"/>
          <w:szCs w:val="24"/>
        </w:rPr>
        <w:t xml:space="preserve"> Е.Г.</w:t>
      </w:r>
      <w:r w:rsidR="00FB738C">
        <w:rPr>
          <w:sz w:val="24"/>
          <w:szCs w:val="24"/>
        </w:rPr>
        <w:t xml:space="preserve">, </w:t>
      </w:r>
      <w:proofErr w:type="spellStart"/>
      <w:r>
        <w:rPr>
          <w:sz w:val="24"/>
          <w:szCs w:val="16"/>
        </w:rPr>
        <w:t>Сабитов</w:t>
      </w:r>
      <w:proofErr w:type="spellEnd"/>
      <w:r>
        <w:rPr>
          <w:sz w:val="24"/>
          <w:szCs w:val="16"/>
        </w:rPr>
        <w:t xml:space="preserve"> Р.К.</w:t>
      </w:r>
    </w:p>
    <w:p w:rsidR="000E5DE0" w:rsidRDefault="003176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0E5DE0" w:rsidRDefault="000E5DE0">
      <w:pPr>
        <w:rPr>
          <w:sz w:val="24"/>
          <w:szCs w:val="24"/>
        </w:rPr>
      </w:pPr>
    </w:p>
    <w:p w:rsidR="000E5DE0" w:rsidRDefault="000E5DE0">
      <w:pPr>
        <w:rPr>
          <w:sz w:val="24"/>
          <w:szCs w:val="24"/>
        </w:rPr>
      </w:pPr>
    </w:p>
    <w:p w:rsidR="00FB738C" w:rsidRDefault="00FB738C" w:rsidP="00FB738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FB738C" w:rsidRDefault="00FB738C" w:rsidP="00FB738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B738C" w:rsidRDefault="00FB738C" w:rsidP="00FB738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FB738C" w:rsidRDefault="00FB738C" w:rsidP="00FB738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FB738C" w:rsidRDefault="00FB738C" w:rsidP="00FB738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0E5DE0" w:rsidRDefault="000E5DE0" w:rsidP="00FB738C">
      <w:pPr>
        <w:ind w:left="-284"/>
      </w:pPr>
      <w:bookmarkStart w:id="0" w:name="_GoBack"/>
      <w:bookmarkEnd w:id="0"/>
    </w:p>
    <w:sectPr w:rsidR="000E5DE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67BD"/>
    <w:multiLevelType w:val="multilevel"/>
    <w:tmpl w:val="FFA2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E0"/>
    <w:rsid w:val="00063574"/>
    <w:rsid w:val="000E5DE0"/>
    <w:rsid w:val="00317659"/>
    <w:rsid w:val="00491985"/>
    <w:rsid w:val="00F10354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17F5"/>
  <w15:docId w15:val="{FDA5842B-0AA4-4DFB-BE23-AE3CFD9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TableParagraph">
    <w:name w:val="Table Paragraph"/>
    <w:basedOn w:val="a"/>
    <w:uiPriority w:val="1"/>
    <w:qFormat/>
    <w:rsid w:val="003F4C91"/>
    <w:pPr>
      <w:suppressAutoHyphens w:val="0"/>
      <w:ind w:left="103"/>
      <w:textAlignment w:val="auto"/>
    </w:pPr>
    <w:rPr>
      <w:kern w:val="0"/>
      <w:sz w:val="22"/>
      <w:szCs w:val="22"/>
      <w:lang w:val="en-US" w:eastAsia="en-US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F1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7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7175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1255" TargetMode="External"/><Relationship Id="rId11" Type="http://schemas.openxmlformats.org/officeDocument/2006/relationships/hyperlink" Target="http://znanium.com/go.php?id=936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2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9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2F6B-07F7-4D11-8DB1-0EEC878A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2019-03-12T17:11:00Z</cp:lastPrinted>
  <dcterms:created xsi:type="dcterms:W3CDTF">2019-03-12T08:58:00Z</dcterms:created>
  <dcterms:modified xsi:type="dcterms:W3CDTF">2019-08-12T04:55:00Z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